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Сеидова </w:t>
      </w:r>
      <w:r>
        <w:rPr>
          <w:rFonts w:ascii="Times New Roman" w:eastAsia="Times New Roman" w:hAnsi="Times New Roman" w:cs="Times New Roman"/>
          <w:sz w:val="28"/>
          <w:szCs w:val="28"/>
        </w:rPr>
        <w:t>Джавида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OrganizationNamegrp-20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Сеидова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Сеидова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22767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Сеидова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Сеидова </w:t>
      </w:r>
      <w:r>
        <w:rPr>
          <w:rFonts w:ascii="Times New Roman" w:eastAsia="Times New Roman" w:hAnsi="Times New Roman" w:cs="Times New Roman"/>
          <w:sz w:val="28"/>
          <w:szCs w:val="28"/>
        </w:rPr>
        <w:t>Д.А.о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Сеидова </w:t>
      </w:r>
      <w:r>
        <w:rPr>
          <w:rFonts w:ascii="Times New Roman" w:eastAsia="Times New Roman" w:hAnsi="Times New Roman" w:cs="Times New Roman"/>
          <w:sz w:val="28"/>
          <w:szCs w:val="28"/>
        </w:rPr>
        <w:t>Джавида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мирового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OrganizationNamegrp-20rplc-14">
    <w:name w:val="cat-OrganizationName grp-20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Addressgrp-6rplc-22">
    <w:name w:val="cat-Address grp-6 rplc-22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1rplc-30">
    <w:name w:val="cat-Date grp-1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